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201B92">
        <w:t>3</w:t>
      </w:r>
      <w:r w:rsidR="00DE43DB">
        <w:t>6297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5E41BF">
        <w:t>1</w:t>
      </w:r>
      <w:bookmarkStart w:id="0" w:name="_GoBack"/>
      <w:bookmarkEnd w:id="0"/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8D4AD2">
        <w:rPr>
          <w:b/>
        </w:rPr>
        <w:t>1</w:t>
      </w:r>
      <w:r w:rsidRPr="00842B9C">
        <w:rPr>
          <w:b/>
        </w:rPr>
        <w:t xml:space="preserve">. </w:t>
      </w:r>
      <w:r w:rsidR="00DE43DB">
        <w:rPr>
          <w:b/>
        </w:rPr>
        <w:t>novem</w:t>
      </w:r>
      <w:r w:rsidR="000A0A30">
        <w:rPr>
          <w:b/>
        </w:rPr>
        <w:t>ber 1</w:t>
      </w:r>
      <w:r w:rsidR="00DE43DB">
        <w:rPr>
          <w:b/>
        </w:rPr>
        <w:t>8</w:t>
      </w:r>
      <w:r w:rsidR="000A0A30">
        <w:rPr>
          <w:b/>
        </w:rPr>
        <w:t>-</w:t>
      </w:r>
      <w:r w:rsidR="00DE43DB">
        <w:rPr>
          <w:b/>
        </w:rPr>
        <w:t>á</w:t>
      </w:r>
      <w:r w:rsidR="00201B92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DE43DB" w:rsidRDefault="00DE43DB" w:rsidP="00DE43DB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 w:rsidRPr="00D838B4">
        <w:t>4</w:t>
      </w:r>
      <w:r w:rsidRPr="000E514E">
        <w:t xml:space="preserve"> igen szavazattal (</w:t>
      </w:r>
      <w:r>
        <w:t>Kocsis Róbert, dr. Nagy Gábor Jónás Kálmán, Máté Lajos)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</w:t>
      </w:r>
    </w:p>
    <w:p w:rsidR="00DE43DB" w:rsidRPr="003E7B0D" w:rsidRDefault="00DE43DB" w:rsidP="00DE43DB">
      <w:pPr>
        <w:shd w:val="clear" w:color="auto" w:fill="FFFFFF"/>
        <w:jc w:val="both"/>
      </w:pPr>
      <w:r w:rsidRPr="004501E6">
        <w:t>(</w:t>
      </w:r>
      <w:r>
        <w:t>A</w:t>
      </w:r>
      <w:r w:rsidRPr="004501E6">
        <w:t xml:space="preserve"> döntéshozatalban </w:t>
      </w:r>
      <w:r>
        <w:t>4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DE43DB" w:rsidRPr="004A412D" w:rsidRDefault="00DE43DB" w:rsidP="00DE43DB">
      <w:pPr>
        <w:shd w:val="clear" w:color="auto" w:fill="FFFFFF"/>
        <w:jc w:val="both"/>
      </w:pPr>
    </w:p>
    <w:p w:rsidR="00DE43DB" w:rsidRPr="00B6143B" w:rsidRDefault="00DE43DB" w:rsidP="00DE43DB">
      <w:pPr>
        <w:jc w:val="both"/>
        <w:rPr>
          <w:b/>
        </w:rPr>
      </w:pPr>
      <w:r w:rsidRPr="00394FC3">
        <w:rPr>
          <w:b/>
        </w:rPr>
        <w:t>1</w:t>
      </w:r>
      <w:r>
        <w:rPr>
          <w:b/>
        </w:rPr>
        <w:t>9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 xml:space="preserve">. </w:t>
      </w:r>
      <w:r>
        <w:rPr>
          <w:b/>
        </w:rPr>
        <w:t>18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DE43DB" w:rsidRDefault="00DE43DB" w:rsidP="00DE43DB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590DDB">
        <w:rPr>
          <w:b/>
        </w:rPr>
        <w:t>a Hajdúszoboszló Város nemzeti vagyonáról szóló 10/2013. (IV.18.) számú rendelet módosításá</w:t>
      </w:r>
      <w:r>
        <w:rPr>
          <w:b/>
        </w:rPr>
        <w:t>val kapcsolatos előterjesztés napirendre vételét</w:t>
      </w:r>
      <w:r w:rsidRPr="00590DDB">
        <w:rPr>
          <w:b/>
        </w:rPr>
        <w:t>.</w:t>
      </w:r>
    </w:p>
    <w:p w:rsidR="00DE43DB" w:rsidRDefault="00DE43DB" w:rsidP="00DE43DB">
      <w:pPr>
        <w:jc w:val="both"/>
        <w:rPr>
          <w:b/>
        </w:rPr>
      </w:pPr>
    </w:p>
    <w:p w:rsidR="00DE43DB" w:rsidRPr="004A412D" w:rsidRDefault="00DE43DB" w:rsidP="00DE43D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DE43DB" w:rsidRDefault="00DE43DB" w:rsidP="00DE43D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DE43DB" w:rsidRDefault="00DE43DB" w:rsidP="00DE43DB">
      <w:pPr>
        <w:jc w:val="both"/>
        <w:rPr>
          <w:b/>
        </w:rPr>
      </w:pPr>
    </w:p>
    <w:p w:rsidR="00DE43DB" w:rsidRDefault="00DE43DB" w:rsidP="00DE43DB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 w:rsidRPr="00D838B4">
        <w:t>4</w:t>
      </w:r>
      <w:r w:rsidRPr="000E514E">
        <w:t xml:space="preserve"> igen szavazattal (</w:t>
      </w:r>
      <w:r>
        <w:t>Kocsis Róbert, dr. Nagy Gábor Jónás Kálmán, Máté Lajos)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</w:t>
      </w:r>
    </w:p>
    <w:p w:rsidR="00DE43DB" w:rsidRPr="003E7B0D" w:rsidRDefault="00DE43DB" w:rsidP="00DE43DB">
      <w:pPr>
        <w:shd w:val="clear" w:color="auto" w:fill="FFFFFF"/>
        <w:jc w:val="both"/>
      </w:pPr>
      <w:r w:rsidRPr="004501E6">
        <w:t>(</w:t>
      </w:r>
      <w:r>
        <w:t>A</w:t>
      </w:r>
      <w:r w:rsidRPr="004501E6">
        <w:t xml:space="preserve"> döntéshozatalban </w:t>
      </w:r>
      <w:r>
        <w:t>4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DE43DB" w:rsidRPr="004A412D" w:rsidRDefault="00DE43DB" w:rsidP="00DE43DB">
      <w:pPr>
        <w:shd w:val="clear" w:color="auto" w:fill="FFFFFF"/>
        <w:jc w:val="both"/>
      </w:pPr>
    </w:p>
    <w:p w:rsidR="00DE43DB" w:rsidRPr="00B6143B" w:rsidRDefault="00DE43DB" w:rsidP="00DE43DB">
      <w:pPr>
        <w:jc w:val="both"/>
        <w:rPr>
          <w:b/>
        </w:rPr>
      </w:pPr>
      <w:r>
        <w:rPr>
          <w:b/>
        </w:rPr>
        <w:t>20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 xml:space="preserve">. </w:t>
      </w:r>
      <w:r>
        <w:rPr>
          <w:b/>
        </w:rPr>
        <w:t>18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DE43DB" w:rsidRDefault="00DE43DB" w:rsidP="00DE43DB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590DDB">
        <w:rPr>
          <w:b/>
        </w:rPr>
        <w:t>a</w:t>
      </w:r>
      <w:r>
        <w:rPr>
          <w:b/>
        </w:rPr>
        <w:t xml:space="preserve"> </w:t>
      </w:r>
      <w:r w:rsidRPr="00590DDB">
        <w:rPr>
          <w:b/>
        </w:rPr>
        <w:t>közművelődési rendelet megalkotásáról szóló előterjesztés napirendre vételét.</w:t>
      </w:r>
    </w:p>
    <w:p w:rsidR="00DE43DB" w:rsidRDefault="00DE43DB" w:rsidP="00DE43DB">
      <w:pPr>
        <w:jc w:val="both"/>
        <w:rPr>
          <w:b/>
        </w:rPr>
      </w:pPr>
    </w:p>
    <w:p w:rsidR="00DE43DB" w:rsidRPr="004A412D" w:rsidRDefault="00DE43DB" w:rsidP="00DE43D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DE43DB" w:rsidRDefault="00DE43DB" w:rsidP="00DE43D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0A0A30" w:rsidRPr="00394FC3" w:rsidRDefault="000A0A30" w:rsidP="000A0A30">
      <w:pPr>
        <w:ind w:left="284"/>
        <w:jc w:val="both"/>
      </w:pPr>
    </w:p>
    <w:p w:rsidR="00F24206" w:rsidRDefault="00F24206" w:rsidP="00F24206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 w:rsidRPr="00D838B4">
        <w:t>4</w:t>
      </w:r>
      <w:r w:rsidRPr="000E514E">
        <w:t xml:space="preserve"> igen szavazattal (</w:t>
      </w:r>
      <w:r>
        <w:t>Kocsis Róbert, dr. Nagy Gábor Jónás Kálmán, Máté Lajos)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</w:t>
      </w:r>
    </w:p>
    <w:p w:rsidR="00F24206" w:rsidRPr="003E7B0D" w:rsidRDefault="00F24206" w:rsidP="00F24206">
      <w:pPr>
        <w:shd w:val="clear" w:color="auto" w:fill="FFFFFF"/>
        <w:jc w:val="both"/>
      </w:pPr>
      <w:r w:rsidRPr="004501E6">
        <w:t>(</w:t>
      </w:r>
      <w:r>
        <w:t>A</w:t>
      </w:r>
      <w:r w:rsidRPr="004501E6">
        <w:t xml:space="preserve"> döntéshozatalban </w:t>
      </w:r>
      <w:r>
        <w:t>4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F24206" w:rsidRPr="004A412D" w:rsidRDefault="00F24206" w:rsidP="00F24206">
      <w:pPr>
        <w:shd w:val="clear" w:color="auto" w:fill="FFFFFF"/>
        <w:jc w:val="both"/>
      </w:pPr>
    </w:p>
    <w:p w:rsidR="00F24206" w:rsidRPr="00B6143B" w:rsidRDefault="00F24206" w:rsidP="00F24206">
      <w:pPr>
        <w:jc w:val="both"/>
        <w:rPr>
          <w:b/>
        </w:rPr>
      </w:pPr>
      <w:r>
        <w:rPr>
          <w:b/>
        </w:rPr>
        <w:t>21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 xml:space="preserve">. </w:t>
      </w:r>
      <w:r>
        <w:rPr>
          <w:b/>
        </w:rPr>
        <w:t>18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F24206" w:rsidRDefault="00F24206" w:rsidP="00F24206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>
        <w:rPr>
          <w:b/>
        </w:rPr>
        <w:t>napirendi javaslatokat</w:t>
      </w:r>
      <w:r w:rsidRPr="00590DDB">
        <w:rPr>
          <w:b/>
        </w:rPr>
        <w:t>.</w:t>
      </w:r>
    </w:p>
    <w:p w:rsidR="00F24206" w:rsidRDefault="00F24206" w:rsidP="00F24206">
      <w:pPr>
        <w:jc w:val="both"/>
        <w:rPr>
          <w:b/>
        </w:rPr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F24206" w:rsidRDefault="00F24206" w:rsidP="00F24206">
      <w:pPr>
        <w:shd w:val="clear" w:color="auto" w:fill="FFFFFF"/>
        <w:jc w:val="both"/>
      </w:pPr>
    </w:p>
    <w:p w:rsidR="00F24206" w:rsidRDefault="00F24206" w:rsidP="00F24206">
      <w:pPr>
        <w:jc w:val="both"/>
        <w:rPr>
          <w:b/>
        </w:rPr>
      </w:pPr>
      <w:r w:rsidRPr="00D6770A">
        <w:rPr>
          <w:b/>
        </w:rPr>
        <w:t>Napirend</w:t>
      </w:r>
    </w:p>
    <w:p w:rsidR="00F24206" w:rsidRPr="0059032F" w:rsidRDefault="00F24206" w:rsidP="00F24206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Beszámoló Hajdúszoboszló város 2021. évi költségvetése háromnegyedéves végrehajtásáról. (2. számú testületi napirend)</w:t>
      </w:r>
    </w:p>
    <w:p w:rsidR="00F24206" w:rsidRPr="0059032F" w:rsidRDefault="00F24206" w:rsidP="00F24206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F24206" w:rsidRPr="0059032F" w:rsidRDefault="00F24206" w:rsidP="00F24206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Előterjesztés közszolgáltató kiválasztásáról, önkormányzati rendelet módosításáról. (13. számú testületi napirend)</w:t>
      </w:r>
    </w:p>
    <w:p w:rsidR="00F24206" w:rsidRPr="0059032F" w:rsidRDefault="00F24206" w:rsidP="00F24206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városfejlesztési irodavezető </w:t>
      </w:r>
    </w:p>
    <w:p w:rsidR="00F24206" w:rsidRPr="0059032F" w:rsidRDefault="00F24206" w:rsidP="00F24206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lastRenderedPageBreak/>
        <w:t>Előterjesztés a Márton zug szennyvízberuházás lakossági hozzájárulásáról. (17. számú testületi napirend)</w:t>
      </w:r>
    </w:p>
    <w:p w:rsidR="00F24206" w:rsidRPr="0059032F" w:rsidRDefault="00F24206" w:rsidP="00F24206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városfejlesztési irodavezető </w:t>
      </w:r>
    </w:p>
    <w:p w:rsidR="00F24206" w:rsidRPr="0059032F" w:rsidRDefault="00F24206" w:rsidP="00F24206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Táj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9032F">
        <w:rPr>
          <w:rFonts w:ascii="Times New Roman" w:hAnsi="Times New Roman" w:cs="Times New Roman"/>
          <w:sz w:val="24"/>
          <w:szCs w:val="24"/>
        </w:rPr>
        <w:t>koztató vitás közvilágítási számlákról. (21. számú testületi napirend)</w:t>
      </w:r>
    </w:p>
    <w:p w:rsidR="00F24206" w:rsidRPr="0059032F" w:rsidRDefault="00F24206" w:rsidP="00F24206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F24206" w:rsidRPr="0059032F" w:rsidRDefault="00F24206" w:rsidP="00F24206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Javaslat a helyi adókról szóló 22/2012. (XI.29.) önkormányzati rendelet módosítására. (25. számú testületi napirend)</w:t>
      </w:r>
    </w:p>
    <w:p w:rsidR="00F24206" w:rsidRDefault="00F24206" w:rsidP="00F24206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aljegyző, adó- és rendészeti irodavezető</w:t>
      </w:r>
    </w:p>
    <w:p w:rsidR="00F24206" w:rsidRPr="0059032F" w:rsidRDefault="00F24206" w:rsidP="00F24206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 Város nemzeti vagyonáról szóló 10/2013. (IV.18.) számú rendelet módosítására.</w:t>
      </w:r>
    </w:p>
    <w:p w:rsidR="00F24206" w:rsidRDefault="00F24206" w:rsidP="00F24206">
      <w:pPr>
        <w:ind w:left="709"/>
        <w:jc w:val="both"/>
      </w:pPr>
      <w:r w:rsidRPr="0059032F">
        <w:rPr>
          <w:u w:val="single"/>
        </w:rPr>
        <w:t>Előadó:</w:t>
      </w:r>
      <w:r>
        <w:t xml:space="preserve"> gazdasági irodavezető</w:t>
      </w:r>
    </w:p>
    <w:p w:rsidR="00F24206" w:rsidRPr="0059032F" w:rsidRDefault="00F24206" w:rsidP="00F2420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közművelődési rendelet megalkotására</w:t>
      </w:r>
    </w:p>
    <w:p w:rsidR="00F24206" w:rsidRPr="0059032F" w:rsidRDefault="00F24206" w:rsidP="00F24206">
      <w:pPr>
        <w:ind w:left="709"/>
        <w:jc w:val="both"/>
      </w:pPr>
      <w:r w:rsidRPr="0059032F">
        <w:rPr>
          <w:u w:val="single"/>
        </w:rPr>
        <w:t>Előadó:</w:t>
      </w:r>
      <w:r w:rsidRPr="0059032F">
        <w:t xml:space="preserve"> humán-</w:t>
      </w:r>
      <w:r>
        <w:t>közszolgáltatási irodavezető</w:t>
      </w:r>
    </w:p>
    <w:p w:rsidR="00F24206" w:rsidRDefault="00F24206" w:rsidP="00F24206">
      <w:pPr>
        <w:ind w:left="284"/>
        <w:jc w:val="both"/>
      </w:pPr>
      <w:r w:rsidRPr="00394FC3">
        <w:t>Tájékoztatók, bejelentések</w:t>
      </w:r>
    </w:p>
    <w:p w:rsidR="00F24206" w:rsidRDefault="00F24206" w:rsidP="00F24206">
      <w:pPr>
        <w:ind w:left="284"/>
        <w:jc w:val="both"/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F24206" w:rsidRPr="003E7B0D" w:rsidRDefault="00F24206" w:rsidP="00F24206">
      <w:pPr>
        <w:jc w:val="both"/>
      </w:pPr>
    </w:p>
    <w:p w:rsidR="00F24206" w:rsidRPr="00262D23" w:rsidRDefault="00F24206" w:rsidP="00F2420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24206" w:rsidRPr="00334180" w:rsidRDefault="00F24206" w:rsidP="00F24206">
      <w:pPr>
        <w:tabs>
          <w:tab w:val="left" w:pos="360"/>
        </w:tabs>
        <w:ind w:left="720"/>
        <w:jc w:val="both"/>
        <w:rPr>
          <w:b/>
          <w:i/>
        </w:rPr>
      </w:pPr>
    </w:p>
    <w:p w:rsidR="000A0A30" w:rsidRDefault="00F24206" w:rsidP="00F24206">
      <w:pPr>
        <w:jc w:val="both"/>
      </w:pPr>
      <w:r w:rsidRPr="0059032F">
        <w:rPr>
          <w:b/>
          <w:i/>
        </w:rPr>
        <w:t>Beszámoló Hajdúszoboszló város 2021. évi költségvetése háromnegyedéves végrehajtásáról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dr. Nagy Gábor Jónás Kálmán), </w:t>
      </w:r>
      <w:r w:rsidRPr="00B6143B">
        <w:t xml:space="preserve">ellenszavazat </w:t>
      </w:r>
      <w:r>
        <w:t>nélkül és 1 t</w:t>
      </w:r>
      <w:r w:rsidRPr="004501E6">
        <w:t>artózkodás</w:t>
      </w:r>
      <w:r>
        <w:t xml:space="preserve"> mellett (Máté Lajos) </w:t>
      </w:r>
      <w:r w:rsidRPr="004501E6">
        <w:t xml:space="preserve">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24206" w:rsidRPr="00394FC3" w:rsidRDefault="00F24206" w:rsidP="00F24206">
      <w:pPr>
        <w:rPr>
          <w:b/>
        </w:rPr>
      </w:pPr>
      <w:r>
        <w:rPr>
          <w:b/>
        </w:rPr>
        <w:t>22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>. 1</w:t>
      </w:r>
      <w:r>
        <w:rPr>
          <w:b/>
        </w:rPr>
        <w:t>8</w:t>
      </w:r>
      <w:r w:rsidRPr="00394FC3">
        <w:rPr>
          <w:b/>
        </w:rPr>
        <w:t>.) JIÜB határozat</w:t>
      </w:r>
    </w:p>
    <w:p w:rsidR="00F24206" w:rsidRPr="00543DDE" w:rsidRDefault="00F24206" w:rsidP="00F24206">
      <w:pPr>
        <w:jc w:val="both"/>
        <w:rPr>
          <w:b/>
          <w:color w:val="000000"/>
        </w:rPr>
      </w:pPr>
      <w:r w:rsidRPr="00543DDE">
        <w:rPr>
          <w:b/>
        </w:rPr>
        <w:t>Hajdúszoboszló Város Önkormányzatának Jogi, Igazgatási és Ügyrendi Bizottsága javasolja a képviselő-testületnek a 2021. évi költségvetés háromnegyedéves végrehajtásáról szóló beszámoló elfogadását.</w:t>
      </w:r>
    </w:p>
    <w:p w:rsidR="00F24206" w:rsidRPr="00394FC3" w:rsidRDefault="00F24206" w:rsidP="00F24206">
      <w:pPr>
        <w:jc w:val="both"/>
        <w:rPr>
          <w:b/>
        </w:rPr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november 18.</w:t>
      </w:r>
    </w:p>
    <w:p w:rsidR="00F24206" w:rsidRPr="00F24206" w:rsidRDefault="00F24206" w:rsidP="00F24206">
      <w:pPr>
        <w:tabs>
          <w:tab w:val="left" w:pos="1276"/>
        </w:tabs>
        <w:jc w:val="both"/>
        <w:rPr>
          <w:b/>
        </w:rPr>
      </w:pPr>
    </w:p>
    <w:p w:rsidR="00F24206" w:rsidRPr="00F24206" w:rsidRDefault="00F24206" w:rsidP="00F2420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206">
        <w:rPr>
          <w:rFonts w:ascii="Times New Roman" w:hAnsi="Times New Roman" w:cs="Times New Roman"/>
          <w:b/>
        </w:rPr>
        <w:t>napirend</w:t>
      </w:r>
    </w:p>
    <w:p w:rsidR="00F24206" w:rsidRPr="00192F30" w:rsidRDefault="00F24206" w:rsidP="00F24206">
      <w:pPr>
        <w:ind w:left="720"/>
        <w:jc w:val="center"/>
        <w:rPr>
          <w:b/>
          <w:i/>
        </w:rPr>
      </w:pPr>
    </w:p>
    <w:p w:rsidR="00F24206" w:rsidRPr="0059032F" w:rsidRDefault="00F24206" w:rsidP="00F24206">
      <w:pPr>
        <w:shd w:val="clear" w:color="auto" w:fill="FFFFFF"/>
        <w:jc w:val="center"/>
        <w:outlineLvl w:val="3"/>
        <w:rPr>
          <w:b/>
          <w:i/>
        </w:rPr>
      </w:pPr>
      <w:r w:rsidRPr="0059032F">
        <w:rPr>
          <w:b/>
          <w:i/>
        </w:rPr>
        <w:t>Előterjesztés közszolgáltató kiválasztásáról, önkormányzati rendelet módosításáról.</w:t>
      </w:r>
    </w:p>
    <w:p w:rsidR="00F24206" w:rsidRPr="009234B9" w:rsidRDefault="00F24206" w:rsidP="00F24206">
      <w:pPr>
        <w:shd w:val="clear" w:color="auto" w:fill="FFFFFF"/>
        <w:jc w:val="center"/>
        <w:outlineLvl w:val="3"/>
        <w:rPr>
          <w:b/>
          <w:i/>
        </w:rPr>
      </w:pPr>
    </w:p>
    <w:p w:rsidR="00F24206" w:rsidRDefault="00F24206" w:rsidP="00F24206">
      <w:pPr>
        <w:jc w:val="both"/>
      </w:pPr>
      <w:r w:rsidRPr="00262D23">
        <w:t xml:space="preserve">Egyéb kérdés, hozzászólás hiányában </w:t>
      </w:r>
      <w:r>
        <w:t>a bizottsági elnök</w:t>
      </w:r>
      <w:r w:rsidRPr="00262D23">
        <w:t xml:space="preserve"> szavazásra bocsátotta a határozati javaslatot.</w:t>
      </w:r>
    </w:p>
    <w:p w:rsidR="00F24206" w:rsidRPr="00CE0643" w:rsidRDefault="00F24206" w:rsidP="00F24206">
      <w:pPr>
        <w:jc w:val="both"/>
      </w:pPr>
    </w:p>
    <w:p w:rsidR="00F24206" w:rsidRDefault="00F24206" w:rsidP="00F2420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>Kocsis Róbert, dr. Nagy Gábor Jónás Kálmán, Máté Lajos) t</w:t>
      </w:r>
      <w:r w:rsidRPr="004501E6">
        <w:t>artózkodás</w:t>
      </w:r>
      <w:r>
        <w:t xml:space="preserve"> és </w:t>
      </w:r>
      <w:r w:rsidRPr="00B6143B">
        <w:t xml:space="preserve">ellenszavazat </w:t>
      </w:r>
      <w:r w:rsidRPr="004501E6">
        <w:t xml:space="preserve">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24206" w:rsidRPr="00CE0643" w:rsidRDefault="00F24206" w:rsidP="00F24206">
      <w:pPr>
        <w:jc w:val="both"/>
        <w:rPr>
          <w:b/>
        </w:rPr>
      </w:pPr>
    </w:p>
    <w:p w:rsidR="00F24206" w:rsidRPr="00394FC3" w:rsidRDefault="00F24206" w:rsidP="00F24206">
      <w:pPr>
        <w:jc w:val="both"/>
        <w:rPr>
          <w:b/>
        </w:rPr>
      </w:pPr>
      <w:r>
        <w:rPr>
          <w:b/>
        </w:rPr>
        <w:t>23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>. 1</w:t>
      </w:r>
      <w:r>
        <w:rPr>
          <w:b/>
        </w:rPr>
        <w:t>8</w:t>
      </w:r>
      <w:r w:rsidRPr="00394FC3">
        <w:rPr>
          <w:b/>
        </w:rPr>
        <w:t>.) JIÜB határozat</w:t>
      </w:r>
    </w:p>
    <w:p w:rsidR="00F24206" w:rsidRPr="004512A5" w:rsidRDefault="00F24206" w:rsidP="00F24206">
      <w:pPr>
        <w:pStyle w:val="Szvegtrzsbehzssal"/>
        <w:spacing w:after="0"/>
        <w:ind w:left="0"/>
        <w:jc w:val="both"/>
        <w:rPr>
          <w:rFonts w:eastAsia="SimSun"/>
          <w:b/>
          <w:szCs w:val="28"/>
        </w:rPr>
      </w:pPr>
      <w:r w:rsidRPr="00394FC3">
        <w:rPr>
          <w:b/>
        </w:rPr>
        <w:t xml:space="preserve">Hajdúszoboszló Város Önkormányzatának Jogi, Igazgatási és Ügyrendi Bizottsága javasolja a képviselő-testületnek, hogy </w:t>
      </w:r>
      <w:r>
        <w:rPr>
          <w:rFonts w:eastAsia="SimSun"/>
          <w:b/>
          <w:szCs w:val="28"/>
        </w:rPr>
        <w:t xml:space="preserve">támogassa a Hajdúszoboszló Városban nem közművel összegyűjtött háztartási szennyvíz összegyűjtésére, elszállítására ajánlatot adó </w:t>
      </w:r>
      <w:proofErr w:type="spellStart"/>
      <w:r>
        <w:rPr>
          <w:rFonts w:eastAsia="SimSun"/>
          <w:b/>
          <w:szCs w:val="28"/>
        </w:rPr>
        <w:t>Loós</w:t>
      </w:r>
      <w:proofErr w:type="spellEnd"/>
      <w:r>
        <w:rPr>
          <w:rFonts w:eastAsia="SimSun"/>
          <w:b/>
          <w:szCs w:val="28"/>
        </w:rPr>
        <w:t xml:space="preserve"> és Társa Kft.-</w:t>
      </w:r>
      <w:proofErr w:type="spellStart"/>
      <w:r>
        <w:rPr>
          <w:rFonts w:eastAsia="SimSun"/>
          <w:b/>
          <w:szCs w:val="28"/>
        </w:rPr>
        <w:t>vel</w:t>
      </w:r>
      <w:proofErr w:type="spellEnd"/>
      <w:r>
        <w:rPr>
          <w:rFonts w:eastAsia="SimSun"/>
          <w:b/>
          <w:szCs w:val="28"/>
        </w:rPr>
        <w:t xml:space="preserve"> történő közszolgáltatási szerződés megkötését, valamint a 2022. évi </w:t>
      </w:r>
      <w:r>
        <w:rPr>
          <w:rFonts w:eastAsia="SimSun"/>
          <w:b/>
          <w:szCs w:val="28"/>
        </w:rPr>
        <w:lastRenderedPageBreak/>
        <w:t xml:space="preserve">városi költségvetésben </w:t>
      </w:r>
      <w:r>
        <w:rPr>
          <w:b/>
          <w:szCs w:val="28"/>
        </w:rPr>
        <w:t>210</w:t>
      </w:r>
      <w:r w:rsidRPr="004512A5">
        <w:rPr>
          <w:b/>
          <w:szCs w:val="28"/>
        </w:rPr>
        <w:t>.000,-Ft keretösszeg biztosítását</w:t>
      </w:r>
      <w:r>
        <w:rPr>
          <w:b/>
          <w:szCs w:val="28"/>
        </w:rPr>
        <w:t xml:space="preserve"> </w:t>
      </w:r>
      <w:r w:rsidRPr="004512A5">
        <w:rPr>
          <w:b/>
          <w:szCs w:val="28"/>
        </w:rPr>
        <w:t>a nem közművel összegyűjtött háztartási szennyvíz gyűjtésére és elszállítására jutó szolgáltatási díj megfizetésére</w:t>
      </w:r>
      <w:r>
        <w:rPr>
          <w:b/>
          <w:szCs w:val="28"/>
        </w:rPr>
        <w:t>.</w:t>
      </w:r>
    </w:p>
    <w:p w:rsidR="00F24206" w:rsidRDefault="00F24206" w:rsidP="00F24206">
      <w:pPr>
        <w:jc w:val="both"/>
        <w:rPr>
          <w:b/>
          <w:color w:val="000000"/>
        </w:rPr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november 18.</w:t>
      </w:r>
    </w:p>
    <w:p w:rsidR="00F24206" w:rsidRDefault="00F24206" w:rsidP="00F24206">
      <w:pPr>
        <w:tabs>
          <w:tab w:val="left" w:pos="1276"/>
        </w:tabs>
        <w:jc w:val="both"/>
        <w:rPr>
          <w:bCs/>
          <w:iCs/>
        </w:rPr>
      </w:pPr>
    </w:p>
    <w:p w:rsidR="00F24206" w:rsidRPr="007826BA" w:rsidRDefault="00F24206" w:rsidP="00F2420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24206" w:rsidRPr="00A202BE" w:rsidRDefault="00F24206" w:rsidP="00F24206">
      <w:pPr>
        <w:jc w:val="center"/>
        <w:rPr>
          <w:b/>
          <w:i/>
          <w:sz w:val="16"/>
          <w:szCs w:val="16"/>
        </w:rPr>
      </w:pPr>
    </w:p>
    <w:p w:rsidR="00F24206" w:rsidRPr="0059032F" w:rsidRDefault="00F24206" w:rsidP="00F24206">
      <w:pPr>
        <w:jc w:val="center"/>
        <w:rPr>
          <w:b/>
          <w:i/>
        </w:rPr>
      </w:pPr>
      <w:r w:rsidRPr="0059032F">
        <w:rPr>
          <w:b/>
          <w:i/>
        </w:rPr>
        <w:t>Előterjesztés a Márton zug szennyvízberuházás lakossági hozzájárulásáról</w:t>
      </w:r>
    </w:p>
    <w:p w:rsidR="00F24206" w:rsidRPr="00CD1F75" w:rsidRDefault="00F24206" w:rsidP="00F24206">
      <w:pPr>
        <w:jc w:val="both"/>
      </w:pPr>
    </w:p>
    <w:p w:rsidR="00F24206" w:rsidRDefault="00F24206" w:rsidP="00F2420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>Kocsis Róbert, dr. Nagy Gábor Jónás Kálmán, Máté Lajos) t</w:t>
      </w:r>
      <w:r w:rsidRPr="004501E6">
        <w:t>artózkodás</w:t>
      </w:r>
      <w:r>
        <w:t xml:space="preserve"> és </w:t>
      </w:r>
      <w:r w:rsidRPr="00B6143B">
        <w:t xml:space="preserve">ellenszavazat </w:t>
      </w:r>
      <w:r w:rsidRPr="004501E6">
        <w:t xml:space="preserve">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24206" w:rsidRPr="00CE0643" w:rsidRDefault="00F24206" w:rsidP="00F24206">
      <w:pPr>
        <w:jc w:val="both"/>
        <w:rPr>
          <w:b/>
        </w:rPr>
      </w:pPr>
    </w:p>
    <w:p w:rsidR="00F24206" w:rsidRPr="00EC7E91" w:rsidRDefault="00F24206" w:rsidP="00F24206">
      <w:pPr>
        <w:jc w:val="both"/>
        <w:rPr>
          <w:b/>
        </w:rPr>
      </w:pPr>
      <w:r w:rsidRPr="00EC7E91">
        <w:rPr>
          <w:b/>
        </w:rPr>
        <w:t>24/2021. (XI. 18.) JIÜB határozat</w:t>
      </w:r>
    </w:p>
    <w:p w:rsidR="00F24206" w:rsidRPr="00EC7E91" w:rsidRDefault="00F24206" w:rsidP="00F24206">
      <w:pPr>
        <w:ind w:right="284"/>
        <w:jc w:val="both"/>
        <w:rPr>
          <w:b/>
        </w:rPr>
      </w:pPr>
      <w:r w:rsidRPr="00EC7E91">
        <w:rPr>
          <w:b/>
        </w:rPr>
        <w:t>Hajdúszoboszló Város Önkormányzatának Jogi, Igazgatási és Ügyrendi Bizottsága javasolja a képviselő-testületnek a közművek önerős építésének önkormányzati támogatásáról szól</w:t>
      </w:r>
      <w:r>
        <w:rPr>
          <w:b/>
        </w:rPr>
        <w:t>ó</w:t>
      </w:r>
      <w:r w:rsidRPr="00EC7E91">
        <w:rPr>
          <w:b/>
        </w:rPr>
        <w:t xml:space="preserve"> rendelet</w:t>
      </w:r>
      <w:r>
        <w:rPr>
          <w:b/>
        </w:rPr>
        <w:t xml:space="preserve"> </w:t>
      </w:r>
      <w:r w:rsidRPr="00EC7E91">
        <w:rPr>
          <w:b/>
        </w:rPr>
        <w:t>mód</w:t>
      </w:r>
      <w:r>
        <w:rPr>
          <w:b/>
        </w:rPr>
        <w:t>o</w:t>
      </w:r>
      <w:r w:rsidRPr="00EC7E91">
        <w:rPr>
          <w:b/>
        </w:rPr>
        <w:t>sítás</w:t>
      </w:r>
      <w:r>
        <w:rPr>
          <w:b/>
        </w:rPr>
        <w:t>ának elfogad</w:t>
      </w:r>
      <w:r w:rsidRPr="00EC7E91">
        <w:rPr>
          <w:b/>
        </w:rPr>
        <w:t>ását.</w:t>
      </w:r>
    </w:p>
    <w:p w:rsidR="00F24206" w:rsidRPr="00EC7E91" w:rsidRDefault="00F24206" w:rsidP="00F24206">
      <w:pPr>
        <w:jc w:val="both"/>
        <w:rPr>
          <w:b/>
          <w:color w:val="000000"/>
        </w:rPr>
      </w:pPr>
      <w:r w:rsidRPr="00EC7E91">
        <w:rPr>
          <w:b/>
        </w:rPr>
        <w:t xml:space="preserve"> </w:t>
      </w: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Pr="00F24206" w:rsidRDefault="00F24206" w:rsidP="00F24206">
      <w:pPr>
        <w:tabs>
          <w:tab w:val="left" w:pos="1276"/>
        </w:tabs>
      </w:pPr>
      <w:r w:rsidRPr="00F24206">
        <w:rPr>
          <w:u w:val="single"/>
        </w:rPr>
        <w:t>Határidő:</w:t>
      </w:r>
      <w:r w:rsidRPr="00F24206">
        <w:t xml:space="preserve"> </w:t>
      </w:r>
      <w:r w:rsidRPr="00F24206">
        <w:tab/>
      </w:r>
      <w:r w:rsidRPr="00F24206">
        <w:tab/>
      </w:r>
      <w:r w:rsidRPr="00F24206">
        <w:rPr>
          <w:bCs/>
          <w:iCs/>
        </w:rPr>
        <w:t>2021. november 18.</w:t>
      </w:r>
    </w:p>
    <w:p w:rsidR="00F24206" w:rsidRPr="00F24206" w:rsidRDefault="00F24206" w:rsidP="00F24206">
      <w:pPr>
        <w:tabs>
          <w:tab w:val="left" w:pos="1276"/>
        </w:tabs>
        <w:jc w:val="center"/>
        <w:rPr>
          <w:bCs/>
          <w:iCs/>
        </w:rPr>
      </w:pPr>
    </w:p>
    <w:p w:rsidR="00F24206" w:rsidRPr="00F24206" w:rsidRDefault="00F24206" w:rsidP="00F2420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206">
        <w:rPr>
          <w:rFonts w:ascii="Times New Roman" w:hAnsi="Times New Roman" w:cs="Times New Roman"/>
          <w:b/>
        </w:rPr>
        <w:t>napirend</w:t>
      </w:r>
    </w:p>
    <w:p w:rsidR="00F24206" w:rsidRPr="00A202BE" w:rsidRDefault="00F24206" w:rsidP="00F24206">
      <w:pPr>
        <w:jc w:val="center"/>
        <w:rPr>
          <w:b/>
          <w:i/>
          <w:sz w:val="16"/>
          <w:szCs w:val="16"/>
        </w:rPr>
      </w:pPr>
    </w:p>
    <w:p w:rsidR="00F24206" w:rsidRPr="0059032F" w:rsidRDefault="00F24206" w:rsidP="00F24206">
      <w:pPr>
        <w:jc w:val="center"/>
        <w:rPr>
          <w:b/>
          <w:i/>
        </w:rPr>
      </w:pPr>
      <w:r w:rsidRPr="0059032F">
        <w:rPr>
          <w:b/>
          <w:i/>
        </w:rPr>
        <w:t>Tájékoztató vitás közvilágítási számlákról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>Kocsis Róbert, dr. Nagy Gábor Jónás Kálmán, Máté Lajos) t</w:t>
      </w:r>
      <w:r w:rsidRPr="004501E6">
        <w:t>artózkodás</w:t>
      </w:r>
      <w:r>
        <w:t xml:space="preserve"> és </w:t>
      </w:r>
      <w:r w:rsidRPr="00B6143B">
        <w:t xml:space="preserve">ellenszavazat </w:t>
      </w:r>
      <w:r w:rsidRPr="004501E6">
        <w:t xml:space="preserve">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24206" w:rsidRPr="00CE0643" w:rsidRDefault="00F24206" w:rsidP="00F24206">
      <w:pPr>
        <w:jc w:val="both"/>
        <w:rPr>
          <w:b/>
        </w:rPr>
      </w:pPr>
    </w:p>
    <w:p w:rsidR="00F24206" w:rsidRPr="00394FC3" w:rsidRDefault="00F24206" w:rsidP="00F24206">
      <w:pPr>
        <w:jc w:val="both"/>
        <w:rPr>
          <w:b/>
        </w:rPr>
      </w:pPr>
      <w:r>
        <w:rPr>
          <w:b/>
        </w:rPr>
        <w:t>25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>. 1</w:t>
      </w:r>
      <w:r>
        <w:rPr>
          <w:b/>
        </w:rPr>
        <w:t>8</w:t>
      </w:r>
      <w:r w:rsidRPr="00394FC3">
        <w:rPr>
          <w:b/>
        </w:rPr>
        <w:t>.) JIÜB határozat</w:t>
      </w:r>
    </w:p>
    <w:p w:rsidR="00F24206" w:rsidRPr="000200E2" w:rsidRDefault="00F24206" w:rsidP="00F24206">
      <w:pPr>
        <w:jc w:val="both"/>
        <w:rPr>
          <w:b/>
        </w:rPr>
      </w:pPr>
      <w:r w:rsidRPr="00394FC3">
        <w:rPr>
          <w:b/>
        </w:rPr>
        <w:t>Hajdúszoboszló Város Önkormányzatának Jogi, Igazgatási és Ügyrendi Bizottsága javasolja a képviselő-</w:t>
      </w:r>
      <w:r w:rsidRPr="000200E2">
        <w:rPr>
          <w:b/>
        </w:rPr>
        <w:t>testületnek az MVM és az Önkormányzat között létrejött „Teljesellátás alapú menetrendadási kötelezettség nélküli közvilágítási célú villamos energia kereskedelmi szerződés” teljesítése során feltárt többlet számlázással kapcsolatos tájékoztatóban foglaltak elfogadását.</w:t>
      </w:r>
    </w:p>
    <w:p w:rsidR="00F24206" w:rsidRPr="00394FC3" w:rsidRDefault="00F24206" w:rsidP="00F24206">
      <w:pPr>
        <w:jc w:val="both"/>
        <w:rPr>
          <w:b/>
        </w:rPr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november 18.</w:t>
      </w:r>
    </w:p>
    <w:p w:rsidR="00F24206" w:rsidRDefault="00F24206" w:rsidP="00F24206">
      <w:pPr>
        <w:tabs>
          <w:tab w:val="left" w:pos="1276"/>
        </w:tabs>
        <w:jc w:val="both"/>
      </w:pPr>
    </w:p>
    <w:p w:rsidR="00F24206" w:rsidRPr="00F24206" w:rsidRDefault="00F24206" w:rsidP="00F2420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206">
        <w:rPr>
          <w:rFonts w:ascii="Times New Roman" w:hAnsi="Times New Roman" w:cs="Times New Roman"/>
          <w:b/>
        </w:rPr>
        <w:t>napirend</w:t>
      </w:r>
    </w:p>
    <w:p w:rsidR="00F24206" w:rsidRPr="00A202BE" w:rsidRDefault="00F24206" w:rsidP="00F24206">
      <w:pPr>
        <w:jc w:val="center"/>
        <w:rPr>
          <w:b/>
          <w:i/>
          <w:sz w:val="16"/>
          <w:szCs w:val="16"/>
        </w:rPr>
      </w:pPr>
    </w:p>
    <w:p w:rsidR="00F24206" w:rsidRDefault="00F24206" w:rsidP="00F24206">
      <w:pPr>
        <w:jc w:val="both"/>
      </w:pPr>
      <w:r w:rsidRPr="00C12C2A">
        <w:rPr>
          <w:b/>
          <w:i/>
        </w:rPr>
        <w:t>Javaslat a helyi adókról szóló 22/2012. (XI.29.) önkormányzati rendelet módosítására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>Kocsis Róbert, dr. Nagy Gábor Jónás Kálmán, Máté Lajos) t</w:t>
      </w:r>
      <w:r w:rsidRPr="004501E6">
        <w:t>artózkodás</w:t>
      </w:r>
      <w:r>
        <w:t xml:space="preserve"> és </w:t>
      </w:r>
      <w:r w:rsidRPr="00B6143B">
        <w:t xml:space="preserve">ellenszavazat </w:t>
      </w:r>
      <w:r w:rsidRPr="004501E6">
        <w:t xml:space="preserve">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24206" w:rsidRPr="00CE0643" w:rsidRDefault="00F24206" w:rsidP="00F24206">
      <w:pPr>
        <w:jc w:val="both"/>
        <w:rPr>
          <w:b/>
        </w:rPr>
      </w:pPr>
    </w:p>
    <w:p w:rsidR="00F24206" w:rsidRDefault="00F24206" w:rsidP="00F24206">
      <w:pPr>
        <w:jc w:val="both"/>
        <w:rPr>
          <w:b/>
        </w:rPr>
      </w:pPr>
    </w:p>
    <w:p w:rsidR="00F24206" w:rsidRPr="00394FC3" w:rsidRDefault="00F24206" w:rsidP="00F24206">
      <w:pPr>
        <w:jc w:val="both"/>
        <w:rPr>
          <w:b/>
        </w:rPr>
      </w:pPr>
      <w:r>
        <w:rPr>
          <w:b/>
        </w:rPr>
        <w:t>26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>. 1</w:t>
      </w:r>
      <w:r>
        <w:rPr>
          <w:b/>
        </w:rPr>
        <w:t>8</w:t>
      </w:r>
      <w:r w:rsidRPr="00394FC3">
        <w:rPr>
          <w:b/>
        </w:rPr>
        <w:t>.) JIÜB határozat</w:t>
      </w:r>
    </w:p>
    <w:p w:rsidR="00F24206" w:rsidRDefault="00F24206" w:rsidP="00F24206">
      <w:pPr>
        <w:pStyle w:val="Cm"/>
        <w:ind w:left="0" w:right="0"/>
        <w:jc w:val="both"/>
        <w:rPr>
          <w:rFonts w:ascii="Times New Roman" w:hAnsi="Times New Roman"/>
          <w:b/>
          <w:color w:val="000000"/>
          <w:szCs w:val="24"/>
        </w:rPr>
      </w:pPr>
      <w:r w:rsidRPr="00AE7633">
        <w:rPr>
          <w:rFonts w:ascii="Times New Roman" w:hAnsi="Times New Roman"/>
          <w:b/>
          <w:szCs w:val="24"/>
        </w:rPr>
        <w:t>Hajdúszoboszló Város Önkormányzatának Jogi, Igazgatási és Ügyrendi Bizottsága javasolja a képviselő-testületnek a helyi adókról szóló 22/2012. (XI.29.) önkormányzati rendelet módosításáról szóló rendelet</w:t>
      </w:r>
      <w:r>
        <w:rPr>
          <w:rFonts w:ascii="Times New Roman" w:hAnsi="Times New Roman"/>
          <w:b/>
          <w:szCs w:val="24"/>
        </w:rPr>
        <w:t>-</w:t>
      </w:r>
      <w:r w:rsidRPr="00AE7633">
        <w:rPr>
          <w:rFonts w:ascii="Times New Roman" w:hAnsi="Times New Roman"/>
          <w:b/>
          <w:szCs w:val="24"/>
        </w:rPr>
        <w:t>tervezet elfogadását</w:t>
      </w:r>
      <w:r>
        <w:rPr>
          <w:rFonts w:ascii="Times New Roman" w:hAnsi="Times New Roman"/>
          <w:b/>
          <w:szCs w:val="24"/>
        </w:rPr>
        <w:t>.</w:t>
      </w:r>
    </w:p>
    <w:p w:rsidR="00F24206" w:rsidRPr="00394FC3" w:rsidRDefault="00F24206" w:rsidP="00F24206">
      <w:pPr>
        <w:jc w:val="both"/>
        <w:rPr>
          <w:b/>
        </w:rPr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jc w:val="both"/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2021. november 18.</w:t>
      </w:r>
    </w:p>
    <w:p w:rsidR="00F24206" w:rsidRDefault="00F24206" w:rsidP="00F24206">
      <w:pPr>
        <w:jc w:val="both"/>
      </w:pPr>
    </w:p>
    <w:p w:rsidR="00F24206" w:rsidRPr="00F24206" w:rsidRDefault="00F24206" w:rsidP="00F2420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206">
        <w:rPr>
          <w:rFonts w:ascii="Times New Roman" w:hAnsi="Times New Roman" w:cs="Times New Roman"/>
          <w:b/>
        </w:rPr>
        <w:t>napirend</w:t>
      </w:r>
    </w:p>
    <w:p w:rsidR="00F24206" w:rsidRDefault="00F24206" w:rsidP="00F24206">
      <w:pPr>
        <w:jc w:val="center"/>
      </w:pPr>
      <w:r w:rsidRPr="00C12C2A">
        <w:rPr>
          <w:b/>
          <w:i/>
        </w:rPr>
        <w:t>Előterjesztés a Hajdúszoboszló Város nemzeti vagyonáról szóló 10/2013. (IV.18.) számú rendelet módosítására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Máté Lajos) </w:t>
      </w:r>
      <w:r w:rsidRPr="00B6143B">
        <w:t xml:space="preserve">ellenszavazat </w:t>
      </w:r>
      <w:r w:rsidRPr="004501E6">
        <w:t xml:space="preserve">nélkül </w:t>
      </w:r>
      <w:r>
        <w:t>és 1 t</w:t>
      </w:r>
      <w:r w:rsidRPr="004501E6">
        <w:t>artózkodás</w:t>
      </w:r>
      <w:r>
        <w:t xml:space="preserve"> mellett (dr. Nagy Gábor) </w:t>
      </w:r>
      <w:r w:rsidRPr="004501E6">
        <w:t xml:space="preserve">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24206" w:rsidRPr="00CE0643" w:rsidRDefault="00F24206" w:rsidP="00F24206">
      <w:pPr>
        <w:jc w:val="both"/>
        <w:rPr>
          <w:b/>
        </w:rPr>
      </w:pPr>
    </w:p>
    <w:p w:rsidR="00F24206" w:rsidRPr="00394FC3" w:rsidRDefault="00F24206" w:rsidP="00F24206">
      <w:pPr>
        <w:jc w:val="both"/>
        <w:rPr>
          <w:b/>
        </w:rPr>
      </w:pPr>
      <w:r>
        <w:rPr>
          <w:b/>
        </w:rPr>
        <w:t>27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>. 1</w:t>
      </w:r>
      <w:r>
        <w:rPr>
          <w:b/>
        </w:rPr>
        <w:t>8</w:t>
      </w:r>
      <w:r w:rsidRPr="00394FC3">
        <w:rPr>
          <w:b/>
        </w:rPr>
        <w:t>.) JIÜB határozat</w:t>
      </w:r>
    </w:p>
    <w:p w:rsidR="00F24206" w:rsidRDefault="00F24206" w:rsidP="00F24206">
      <w:pPr>
        <w:jc w:val="both"/>
        <w:rPr>
          <w:b/>
          <w:color w:val="000000"/>
        </w:rPr>
      </w:pPr>
      <w:r w:rsidRPr="00394FC3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>, hogy a Helyi Építési Szabályzat előírásai alapján az Lk-3 építés övezetbe sorolt, Hajdúszoboszló, 2027/3 hrsz-ú ingatlan művelési ágát beépítetlen terület megnevezésű ingatlanná minősítse.</w:t>
      </w:r>
    </w:p>
    <w:p w:rsidR="00F24206" w:rsidRPr="00394FC3" w:rsidRDefault="00F24206" w:rsidP="00F24206">
      <w:pPr>
        <w:jc w:val="both"/>
        <w:rPr>
          <w:b/>
        </w:rPr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jc w:val="both"/>
        <w:rPr>
          <w:bCs/>
          <w:iCs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2021. november 18.</w:t>
      </w:r>
    </w:p>
    <w:p w:rsidR="00F24206" w:rsidRDefault="00F24206" w:rsidP="00F24206">
      <w:pPr>
        <w:jc w:val="both"/>
      </w:pPr>
    </w:p>
    <w:p w:rsidR="00F24206" w:rsidRPr="007826BA" w:rsidRDefault="00F24206" w:rsidP="00F2420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06">
        <w:rPr>
          <w:rFonts w:ascii="Times New Roman" w:hAnsi="Times New Roman" w:cs="Times New Roman"/>
          <w:b/>
        </w:rPr>
        <w:t>napirend</w:t>
      </w:r>
    </w:p>
    <w:p w:rsidR="00F24206" w:rsidRPr="00A202BE" w:rsidRDefault="00F24206" w:rsidP="00F24206">
      <w:pPr>
        <w:jc w:val="center"/>
        <w:rPr>
          <w:b/>
          <w:i/>
          <w:sz w:val="16"/>
          <w:szCs w:val="16"/>
        </w:rPr>
      </w:pPr>
    </w:p>
    <w:p w:rsidR="00F24206" w:rsidRPr="00C12C2A" w:rsidRDefault="00F24206" w:rsidP="00F24206">
      <w:pPr>
        <w:jc w:val="center"/>
        <w:rPr>
          <w:b/>
          <w:i/>
        </w:rPr>
      </w:pPr>
      <w:r w:rsidRPr="00C12C2A">
        <w:rPr>
          <w:b/>
          <w:i/>
        </w:rPr>
        <w:t>Előterjesztés a közművelődési rendelet megalkotására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>Kocsis Róbert, dr. Nagy Gábor Jónás Kálmán, Máté Lajos) t</w:t>
      </w:r>
      <w:r w:rsidRPr="004501E6">
        <w:t>artózkodás</w:t>
      </w:r>
      <w:r>
        <w:t xml:space="preserve"> és </w:t>
      </w:r>
      <w:r w:rsidRPr="00B6143B">
        <w:t xml:space="preserve">ellenszavazat </w:t>
      </w:r>
      <w:r w:rsidRPr="004501E6">
        <w:t xml:space="preserve">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24206" w:rsidRPr="00CE0643" w:rsidRDefault="00F24206" w:rsidP="00F24206">
      <w:pPr>
        <w:jc w:val="both"/>
        <w:rPr>
          <w:b/>
        </w:rPr>
      </w:pPr>
    </w:p>
    <w:p w:rsidR="00F24206" w:rsidRPr="00394FC3" w:rsidRDefault="00F24206" w:rsidP="00F24206">
      <w:pPr>
        <w:jc w:val="both"/>
        <w:rPr>
          <w:b/>
        </w:rPr>
      </w:pPr>
      <w:r>
        <w:rPr>
          <w:b/>
        </w:rPr>
        <w:t>2</w:t>
      </w:r>
      <w:r w:rsidR="00B61D43">
        <w:rPr>
          <w:b/>
        </w:rPr>
        <w:t>8</w:t>
      </w:r>
      <w:r w:rsidRPr="00394FC3">
        <w:rPr>
          <w:b/>
        </w:rPr>
        <w:t>/2021. (X</w:t>
      </w:r>
      <w:r>
        <w:rPr>
          <w:b/>
        </w:rPr>
        <w:t>I</w:t>
      </w:r>
      <w:r w:rsidRPr="00394FC3">
        <w:rPr>
          <w:b/>
        </w:rPr>
        <w:t>. 1</w:t>
      </w:r>
      <w:r>
        <w:rPr>
          <w:b/>
        </w:rPr>
        <w:t>8</w:t>
      </w:r>
      <w:r w:rsidRPr="00394FC3">
        <w:rPr>
          <w:b/>
        </w:rPr>
        <w:t>.) JIÜB határozat</w:t>
      </w:r>
    </w:p>
    <w:p w:rsidR="00F24206" w:rsidRDefault="00F24206" w:rsidP="00F24206">
      <w:pPr>
        <w:jc w:val="both"/>
        <w:rPr>
          <w:b/>
          <w:color w:val="000000"/>
        </w:rPr>
      </w:pPr>
      <w:r w:rsidRPr="00394FC3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a közművelődésről szóló önkormányzati rendelet-tervezet elfogadását. </w:t>
      </w:r>
      <w:r w:rsidRPr="00394FC3">
        <w:rPr>
          <w:b/>
        </w:rPr>
        <w:t xml:space="preserve"> </w:t>
      </w:r>
    </w:p>
    <w:p w:rsidR="00F24206" w:rsidRPr="00394FC3" w:rsidRDefault="00F24206" w:rsidP="00F24206">
      <w:pPr>
        <w:jc w:val="both"/>
        <w:rPr>
          <w:b/>
        </w:rPr>
      </w:pPr>
    </w:p>
    <w:p w:rsidR="00F24206" w:rsidRPr="004A412D" w:rsidRDefault="00F24206" w:rsidP="00F2420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24206" w:rsidRDefault="00F24206" w:rsidP="00F24206">
      <w:pPr>
        <w:jc w:val="both"/>
        <w:rPr>
          <w:bCs/>
          <w:iCs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2021. november 18.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F149A6" w:rsidRPr="00CD1F75" w:rsidRDefault="009E612E" w:rsidP="00F2420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8D4AD2">
        <w:t>1</w:t>
      </w:r>
      <w:r w:rsidR="003A3720">
        <w:t xml:space="preserve">. </w:t>
      </w:r>
      <w:r w:rsidR="00F24206">
        <w:t>november 18</w:t>
      </w:r>
      <w:r w:rsidR="000A0A30">
        <w:t>.</w:t>
      </w:r>
    </w:p>
    <w:p w:rsidR="00221618" w:rsidRPr="00E874FD" w:rsidRDefault="00221618" w:rsidP="00F24206">
      <w:pPr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18"/>
  </w:num>
  <w:num w:numId="12">
    <w:abstractNumId w:val="15"/>
  </w:num>
  <w:num w:numId="13">
    <w:abstractNumId w:val="16"/>
  </w:num>
  <w:num w:numId="14">
    <w:abstractNumId w:val="6"/>
  </w:num>
  <w:num w:numId="15">
    <w:abstractNumId w:val="9"/>
  </w:num>
  <w:num w:numId="1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B2048"/>
    <w:rsid w:val="00AC74A2"/>
    <w:rsid w:val="00AF6D56"/>
    <w:rsid w:val="00B40050"/>
    <w:rsid w:val="00B61D43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B02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2022-01-28T08:54:00Z</dcterms:created>
  <dcterms:modified xsi:type="dcterms:W3CDTF">2022-01-28T08:54:00Z</dcterms:modified>
</cp:coreProperties>
</file>